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był na zawsze doświadczany – za odpowiedzi (właściwe) ludziom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Job nie przestał być doświadczany za odpowiedzi właściwe ludziom niegodziwym!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Hiob zostanie doświadczony do końca za swoje odpowiedzi odnośnie do niegodziwych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Ojcze mój! niech będzie Ijob doskonale doświadczony, przeto, iż nam odpowiada, jako ludziom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niech będzie próbowan Job aż do końca, nie przestawaj od człowieka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Hiob będzie dokładnie zbadany za odpowiedzi godne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Job bezustannie doświadczany, gdyż odpowiada jak ludzie złośliwi!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Hiob będzie nadal doświadczany, bo mówi jak ludzie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Hiob dalej przechodzi próbę, bo się sprzeciwia, jak ludzie 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więc Joba poddać dokładnej próbie, bo przemawia jak ludzie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ж але навчися, Йове, не дай ще відповіді, наче нерозумні,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Ijob był ustawicznie doświadczany, z powodu swoich zarzutów, które mówi na sposób ludzi nikczemnych.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mój, niechaj Hiob zostanie do końca wypróbowany ze względu na swe odpowiedzi pośród krzywdzicieli.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2024-04-27T18:30:52Z</dcterms:modified>
</cp:coreProperties>
</file>