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swojego grzechu dodaje nieprawość, okazuje wśród nas lekceważenie i mnoży swoje słowa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buntu do swego grzechu, klaszcze przy nas rękoma i mnoży swoje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przestępstwa przyczynia do grzechu swego; chlubi się między nami, i mówi bardzo wiele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do grzechów swoich bluźnierstwo, między nami tymczasem niechaj ściśnion będzie, a tedy niech na sąd wyzowie Boga mowami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przecież dodaje do grzechu i w ręce między nami klaszcze, a przeciw Bogu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odstępstwo do swojego grzechu, urąga głośno pośród nas i coraz więcej mówi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swego grzechu dodaje bunt, pośród nas szydzi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bunt dołącza, wśród nas się pyszni i mnoży słowa przeciw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swego bowiem bunt dodaje i pośród nas w dłonie uderza,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додали ми до наших гріхів, беззаконня ж нам зарахується, що багато слів говоримо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występek do swego grzechu, chłoszcze pomiędzy nami i mnoży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swój grzech nakłada jeszcze bunt; wśród nas klaszcze w dłonie i mnoży swe wypowiedzi przeciwko prawdziwemu Bogu!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2024-04-28T10:22:10Z</dcterms:modified>
</cp:coreProperties>
</file>