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 nas bardziej niż polne zwierzęta i czyni nas mądrzejszymi niż ptactwo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udziela nam pouczeń częściej niż dzikim zwierzętom i sprawia, że jesteśmy mądrzejsi niż ptaki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uczy nas więcej niż zwierzęta ziemskie i czyni nas mądrzejszymi od ptactwa niebieskiego?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nas wyucza nad bydlęta ziemskie, a nad ptastwo niebieskie czyni nas mędrszymi.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uczy więcej nad bydlęta ziemskie i nad ptastwo niebieskie ćwiczy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 nas więcej niż dzikie zwierzęta, mądrzejsi jesteśmy od ptaków podniebnych.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nas rozumniejszymi niż polne zwierzęta i mędrszymi niż 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nam więcej pouczeń niż zwierzętom ziemi, czyniąc nas mądrzejszymi od ptaków przestworzy?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więcej wiedzy niż bydłu i udziela więcej mądrości niż podniebnym ptakom?».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nas bardziej pojętnymi niż dzikie zwierzęta, uczy nas mądrości przez ptaki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відділює мене від чотироногих землі, від птахів неба?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nas mądrzejszymi od bydląt ziemi oraz rozumniejszymi od ptactwa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 nas więcej niż zwierzęta ziemi i czyni nas mędrszymi od latających stworzeń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2024-04-29T11:07:14Z</dcterms:modified>
</cp:coreProperties>
</file>