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 także: Cóż mi za pożytek, co mi daje to,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bowiem: Cóż mi pomoże? Jaki będę miał pożytek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tego, że zostanę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oczyszczony z 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Cóż mi pomoże? a co wezmę za pożytek, choćbym nie 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Nie podoba się tobie, co jest prawego; abo co tobie pomoże, jeśli ja zgrzeszę?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mi to da, czy większa to korzyść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pytasz: Cóż mi to pomoże, co za pożytek mam z tego,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Co mi z tego przyjdzie, co zyskam, wystrzegając się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«Co mi to daje? Jaką mam korzyść z tego, że nie grzeszę?».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przecież: ”Co mi zależy. I czy więcej zyskam, niż gdybym zgrzeszył?”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скажеш: Що вчиню, згрішивши?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pytasz: Jak mi pomoże? Jaką mam korzyść, że nie 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ʼNa cóż ci ona? Co na tym więcej zyskuję, niż gdybym grzeszył?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2024-04-29T12:23:25Z</dcterms:modified>
</cp:coreProperties>
</file>