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zrobisz, a gdy pomnożą się twoje przestępstwa, co Mu uczynisz?*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2024-04-29T10:51:20Z</dcterms:modified>
</cp:coreProperties>
</file>