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Boga powstaje lód, 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tchnieniem Bóg czyni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pokropienia ziemi obciąża obłok, i rozpędza chmurę światłem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wieje, zsiada się lód i zasię szeroko się 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mróz dany z tchnienia Bożego i lodem ścięta powierzchnia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lód, a szerokie wody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tworzy się lód i powierzchnie wód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tworzy lód swoim oddechem, twardnieje powierzchnia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Boże lód się tworzy, i ścina się mrozem wód powierzchnia.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дихання сильного Він дасть мороз, провадить воду як лиш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Bożego tchnienia wytwarza się lód oraz tężnieje przestwór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Boże daje lód i skute są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2024-05-07T22:33:27Z</dcterms:modified>
</cp:coreProperties>
</file>