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5"/>
        <w:gridCol w:w="52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pojąłeś rozmiary ziemi? Powiedz, jeżeli to wszystko wiesz!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poznałeś rozmiary ziemi? Powiedz, jeżeli wiesz to wszystko!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pojąłeś szerokość ziemi? Powiedz mi, jeśli to wszystko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Izaliś rozumem twym doszedł szerokości ziemi? Powiedz mi, jeźli to wszystko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Azaś oglądał szerokość ziemie? Powiedz mi, jeśli wiesz wszytko.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zgłębiłeś przestrzeń ziemi? Powiedz, czy znasz to wszystko?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ogarnąłeś rozumem rozmiary ziemi? Powiedz, jeżeli to wszystko wiesz!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ogarnąłeś szerokość ziemi? Powiedz, czy wiesz to wszystko?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zbadałeś rozległe przestrzenie ziemi? Odpowiedz, jeśli poznałeś to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pojąłeś, jak daleko sięga ziemia? Powiedz, jeśli znasz to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ти збагнув широту піднебесної? Сповісти ж мені яка вона 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ogarnąłeś rozumem przestworza ziemi? Powiedz, jeśli to wszystko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rozumnie przyjrzałeś się szerokim przestrzeniom ziemi? Powiedz, jeśli to wszystko poznałeś.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2024-05-04T05:32:16Z</dcterms:modified>
</cp:coreProperties>
</file>