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chciwie piją krew, zjawia się wszędzie, gdzie padają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też piją krew, a gdzie są zabici, tam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lizać będą krew, a gdziekolwiek będzie ścierw, wnet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Pisklęta jego krew chłepcą, on wszędzie tam, gdzie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chciwie piją krew, a jest wszędzie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chłepcą, on jest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pisklęta piją krew, on sam jest wszędzie, gdzie leżą zabici”.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wypijają, gdziekolwiek są polegli, on tam jest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пташенята копирзаються в крові, зразу знаходять те місце, де лиш будуть трупи.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chlipią krew; bo gdzie polegli, tam i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chłepczą krew, on zaś jest tam, gdzie są zabici”.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2024-05-03T20:42:33Z</dcterms:modified>
</cp:coreProperties>
</file>