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(silnego) kota, i lwiętom kły kruszeją!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2024-05-01T12:35:20Z</dcterms:modified>
</cp:coreProperties>
</file>