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 samiec ginie z powodu braku łupu, a lwicy rozbiegają się szczenięta!*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&lt;x&gt;220 4:10-11&lt;/x&gt; to nagromadzenie słów oznaczających lwa; w przekładzie starano się słowa te zróżnicować: (1) lew, </w:t>
      </w:r>
      <w:r>
        <w:rPr>
          <w:rtl/>
        </w:rPr>
        <w:t>אַרְיֵה ; (2</w:t>
      </w:r>
      <w:r>
        <w:rPr>
          <w:rtl w:val="0"/>
        </w:rPr>
        <w:t>) silny kot, ׁ</w:t>
      </w:r>
      <w:r>
        <w:rPr>
          <w:rtl/>
        </w:rPr>
        <w:t>שָחַל</w:t>
      </w:r>
      <w:r>
        <w:rPr>
          <w:rtl w:val="0"/>
        </w:rPr>
        <w:t xml:space="preserve"> , oznacza młodego lwa; (3) lwię, ּ</w:t>
      </w:r>
      <w:r>
        <w:rPr>
          <w:rtl/>
        </w:rPr>
        <w:t>כְפִיר</w:t>
      </w:r>
      <w:r>
        <w:rPr>
          <w:rtl w:val="0"/>
        </w:rPr>
        <w:t xml:space="preserve"> , oznacza również młodego lwa; (4) lwi samiec, </w:t>
      </w:r>
      <w:r>
        <w:rPr>
          <w:rtl/>
        </w:rPr>
        <w:t>לַיִׁש</w:t>
      </w:r>
      <w:r>
        <w:rPr>
          <w:rtl w:val="0"/>
        </w:rPr>
        <w:t xml:space="preserve"> , por. &lt;x&gt;240 30:30&lt;/x&gt;; &lt;x&gt;290 30:6&lt;/x&gt;; aram.; (5) lwica, </w:t>
      </w:r>
      <w:r>
        <w:rPr>
          <w:rtl/>
        </w:rPr>
        <w:t>לָבִיא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2024-05-01T02:34:45Z</dcterms:modified>
</cp:coreProperties>
</file>