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niepokojach* nocnych widziadeł, kiedy spada na ludzi twardy sen.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niepokoje, ׂ</w:t>
      </w:r>
      <w:r>
        <w:rPr>
          <w:rtl/>
        </w:rPr>
        <w:t>שְעִּפִים</w:t>
      </w:r>
      <w:r>
        <w:rPr>
          <w:rtl w:val="0"/>
        </w:rPr>
        <w:t xml:space="preserve"> (se‘ippim), hl, por. &lt;x&gt;220 20:2&lt;/x&gt;.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2024-04-30T22:35:51Z</dcterms:modified>
</cp:coreProperties>
</file>