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z wyglądu nie poznałem, jakaś postać przed moimi oczami, (szmerek) szeptu* – i głos usłyszałem: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chwila ciszy.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2024-05-01T04:26:30Z</dcterms:modified>
</cp:coreProperties>
</file>