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gdzież mieszkańcy chatek z gliny, utkwionych w prochu fundamentami?! Tych da się zdeptać łatwiej niż mola!*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 molem.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2024-05-01T07:22:40Z</dcterms:modified>
</cp:coreProperties>
</file>