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9"/>
        <w:gridCol w:w="6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spróbować powiedzieć ci słowo, czy cię to zmęczy?* Lecz kto zdoła wstrzymać się od słów?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byłoby to dla ciebie zbyt wiele?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2024-04-30T22:22:23Z</dcterms:modified>
</cp:coreProperties>
</file>