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4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Rozbici między porankiem a wieczorem, nikną bez śladu, na zawsze.*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Rozbici między rankiem a wieczorem, nikną na zawsze, bez śladu.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poranka aż do wieczora są gładzeni; giną na wieki, a nikt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poranku aż do wieczora bywają starci; a iż tego nie uważają, na wieki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poranku aż do wieczora będą wycięci, a iż żaden nie rozumie, na wieki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rana do zmroku wyginą, bez sławy przepadną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Roztrzaskani są między porankiem i wieczorem, niepostrzeżenie giną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rankiem a wieczorem zginą, niezauważeni przepadną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rankiem a wieczorem ulegną zagładzie, przepadną na zawsze i nikt ich nie wspomni.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poranka do wieczora zginą, nikt się o nich nie zatroszczy, przepadną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ранку до вечора білше (їх) немає, томущо вони не можуть собі помогти, вони згинули.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porankiem, a wieczorem zostają wygubieni; giną na wieki bez zwrócenia czyjejś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rankiem a wieczorem zostają roztrzaskani; giną na zawsze, a nikt nie bierze sobie tego do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nikną bez śladu, na zawsze : </w:t>
      </w:r>
      <w:r>
        <w:rPr>
          <w:rtl/>
        </w:rPr>
        <w:t>יֻּכַּתּו מִּבְלִי מֵׂשִים לָנֶצַח יֹאבֵדּו מִּבֹקֶר לָעֶרֶב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2024-04-30T22:06:21Z</dcterms:modified>
</cp:coreProperties>
</file>