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owszem, przyszło na ciebie i nie wytrzymujesz, dosięgło ciebie i jesteś poruszony.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2024-05-01T13:02:24Z</dcterms:modified>
</cp:coreProperties>
</file>