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już nie jest twym oparciem,* twą nadzieją i nienagannością twej drogi?**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już nie jest ci oparciem, a nienaganność twej drogi nadzieją?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bojaźń nie była twoją ufnością, a prawość twoich dróg — twoją nadzieją?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pobożność twoja nie była ufnością twoją, a uprzejmość spraw twoich oczekiwaniem twojem?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bojaźń twoja, mocność twoja, cierpliwość twoja i doskonałość dróg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bogobojność już nie jest twą ufnością, a nadzieją - doskonałość dróg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już nie jest twoją ufnością, a twoją nadzieją nienaganne twoje postępowanie?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nie jest już twą ufnością, a doskonałość twoich dróg – nadzieją?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pobożność nie jest dla ciebie ostoją, a prawość twojego postępowania nadzieją?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pobożność twoja nie dodaje ci ufności, a prawość dróg twoich nie napełnia cię otuchą?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радше з безумності є твій страх і твоя надія і невинність твоєї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twoja bogobojność nie była twą ufnością, a nadzieją twoje nieskazitelne postępowanie?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nie jest podstawą twej ufności? Czyż nadzieją twoją nie jest nieskazitelność twych dróg?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oparciem, ּ</w:t>
      </w:r>
      <w:r>
        <w:rPr>
          <w:rtl/>
        </w:rPr>
        <w:t>כִסְלָה</w:t>
      </w:r>
      <w:r>
        <w:rPr>
          <w:rtl w:val="0"/>
        </w:rPr>
        <w:t xml:space="preserve"> (kisla h), lub: ufnością, pewnością; w &lt;x&gt;230 85:9&lt;/x&gt; słowo to ma znaczenie głupoty, a zatem: Czy twoja bogobojność była twoim błędem (l. twoją głupotą), por. G: πότερον οὐχ ὁ φόβος σού ἐστιν ἐν ἀφροσύνῃ.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twą nadzieją nienaganność twej drogi?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2024-05-01T04:01:04Z</dcterms:modified>
</cp:coreProperties>
</file>