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sięgam wstecz myślą, to widzę, że kto orał bezprawie lub rozsiewał kłopoty, ten zbierał to, co posiał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zauważyłem, ci, którzy orzą zło i sieją niegodziwość, zbierają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widał, że ci, którzy orali złość, i rozsiewali przewrotność, toż też zasię żęli.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widziałem te, którzy czynią nieprawość, i sieją boleści, i żną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widziałem, złoczyńcy, co sieją udrękę, plon z niej zbierają: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spojrzeć, ci, którzy orali bezprawie i rozsiewali zło, zawsze je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Nieraz widziałem, że ci, którzy orali nieprawość i siali cierpienie, sami je potem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którzy czynili nieprawość, siali ucisk i go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co zło czynili, siali nieprawość i zbierali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побачив, тих, що орять неплідні місця, вони ж, засіваючи їх, пожнуть собі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widziałem tych, co zaorali niedolę oraz wysiali nędzę – po czym zbierali ją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widziałem, ci, którzy knują zło, oraz ci, którzy sieją niedolę, sami będą to żąć.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2024-04-30T22:13:32Z</dcterms:modified>
</cp:coreProperties>
</file>