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patrzę, to oracze bezprawia i siewcy kłopotów zbierali, co posiali.*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22:8&lt;/x&gt;; &lt;x&gt;350 10:13&lt;/x&gt;;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2024-05-01T05:14:21Z</dcterms:modified>
</cp:coreProperties>
</file>