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tchnienia* Bożego giną i od wiatru** Jego gniewu niszczeją,***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tchnienia, </w:t>
      </w:r>
      <w:r>
        <w:rPr>
          <w:rtl/>
        </w:rPr>
        <w:t>נְׁשָמָה</w:t>
      </w:r>
      <w:r>
        <w:rPr>
          <w:rtl w:val="0"/>
        </w:rPr>
        <w:t xml:space="preserve"> (niszma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wiatru,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11:4&lt;/x&gt;; &lt;x&gt;600 2:8&lt;/x&gt;; &lt;x&gt;730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2024-05-01T06:12:56Z</dcterms:modified>
</cp:coreProperties>
</file>