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swoje biodra. Będę cię pytał, a ty Mnie pouczysz!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2024-05-04T08:44:54Z</dcterms:modified>
</cp:coreProperties>
</file>