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9"/>
        <w:gridCol w:w="2365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2024-04-29T21:36:41Z</dcterms:modified>
</cp:coreProperties>
</file>