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wszyscy jego bracia, wszystkie jego siostry i wszyscy, którzy go wcześniej znali, i jedli z nim chleb* w jego domu. Okazywali mu (oni) współczucie i pocieszali go z powodu wszystkich nieszczęść, które sprowadził na niego JAHWE. Każdy też dał mu po jednej kesicie** i każdy po jednym złotym pierścieniu.***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zaczęło dziać, przyszli do niego wszyscy jego bracia, wszystkie jego siostry i wszyscy dawni znajomi. Zasiedli z nim w jego domu do uczty. Wyrażali przy tym swoje współczucie i pocieszali go po wszystkich nieszczęściach, które sprowadził na niego JAHWE. Każdy też podarował mu po jednej kesicie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 jednym złotym pierścieniu.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zeszli się do niego wszyscy jego bracia, wszystkie jego siostry i wszyscy dawni znajomi i jedli z nim chleb w jego domu. Ubolewali nad nim i pocieszali go z powodu wszystkich nieszczęść, które JAHWE sprowadził na niego. Każdy dał mu po jednym srebrniku i każdy po jednym złotym kolczyku.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tedy do niego wszyscy bracia jego, i wszystki siostry jego, i inni wszyscy, którzy go przedtem znali, i jedli z nim chleb w domu jego, a żałując go cieszyli go z strony wszystkiego złego, które był Pan nań przywiódł; i dał mu każdy z nich upominek jeden, i każdy nausznicę złotą jedne.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jego wszyscy przyszli do niego i wszytkie siostry jego, i wszyscy, którzy go przedtym znali i jedli z nim chleb w domu jego, i kiwali nad nim głową, i cieszyli go ze wszego złego, które nań był JAHWE przepuścił. I dali mu każdy owcę jednę i nausznicę złotą jednę.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niego wszyscy jego bracia, siostry i dawni znajomi, jedli z nim chleb w jego domu i ubolewali nad nim, i pocieszali go z powodu nieszczęścia, jakie na niego zesłał Pan. Każdy mu dał jeden srebrny pieniądz i jeden złoty kolczyk.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wszyscy jego bracia, wszystkie jego siostry i wszyscy jego dawni znajomi, i jedli z nim chleb w jego domu. I wyrażając mu swoje współczucie, pocieszali go z powodu wszystkich nieszczęść, które Pan zesłał na niego. I dał mu każdy z nich po jednym srebrniku i po jednym złotym pierścieniu.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wszyscy jego bracia, siostry i wszyscy jego dawni znajomi i jedli z nim chleb w jego domu. Okazali mu współczucie i pocieszali go z powodu nieszczęść, które JAHWE zesłał na niego. I dał mu każdy po jednej sztuce srebra i po złotym pierścieniu.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niego wszyscy jego bracia, wszystkie jego siostry i wszyscy znajomi. Jedli z nim w jego domu chleb, okazywali mu współczucie i pocieszali go z powodu wszystkich nieszczęść, które JAHWE zesłał na niego. Każdy z nich dał mu po monecie i po jednym złotym pierścieniu.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do niego wszyscy jego bracia, siostry i wszyscy dawni znajomi i jedli z nim chleb w jego domu. Ubolewali też nad nim i pocieszali go z powodu nieszczęścia, jakie Jahwe na niego zesłał. Każdy dał mu po jednej sztuce srebra i po złotym pierścieniu.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усі його брати і його сестри почули все, що трапилося йому і прийшли до нього, і (прийшли) всі, що його раніше знали. Їдячи і пючи в нього, потішили його, і були охоплені подивом відносно всього, що Господь на нього навів. А кожний дав йому одну ягницю і чотири непозначені золоті драхми.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zeszli się do niego wszyscy jego bracia, wszystkie jego siostry i wszyscy jego dawni znajomi oraz jedli z nim chleb w jego domu, wyrazili mu swoje współczucie i pocieszyli go z powodu całego nieszczęścia, które dopuścił do niego WIEKUISTY. Potem dali mu, każdy po jednej kesycie i każdy po jednym złotym kolczyku.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niego wszyscy jego bracia i wszystkie jego siostry, i wszyscy, którzy go wcześniej znali, i zaczęli z nim jeść chleb w jego domu i współczuć mu, i pocieszać go z powodu całego nieszczęścia, które spadło na niego z dopuszczenia Jehowy; a każdy dał mu po jednym pieniądzu i każdy po złotym pierścieniu.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jedli chleb, ּ</w:t>
      </w:r>
      <w:r>
        <w:rPr>
          <w:rtl/>
        </w:rPr>
        <w:t>בְבֵיתֹו לֶחֶם עִּמֹו וַּיֹאכְלּו</w:t>
      </w:r>
      <w:r>
        <w:rPr>
          <w:rtl w:val="0"/>
        </w:rPr>
        <w:t xml:space="preserve"> , lub: ucztowali; Ms dod.: i pili;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1,43 kg (srebra?); wg G, po sto owiec, ἕκαστος ἀμνάδα, zob. &lt;x&gt;10 33:19&lt;/x&gt;; &lt;x&gt;60 24:32&lt;/x&gt;.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kolczyku, </w:t>
      </w:r>
      <w:r>
        <w:rPr>
          <w:rtl/>
        </w:rPr>
        <w:t>נֶזֶם</w:t>
      </w:r>
      <w:r>
        <w:rPr>
          <w:rtl w:val="0"/>
        </w:rPr>
        <w:t xml:space="preserve"> (nezem), jaki noszono w uszach lub nosie.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2024-04-29T22:01:09Z</dcterms:modified>
</cp:coreProperties>
</file>