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było kobiet tak pięknych jak córki Joba. I dał im ich ojciec dziedzictwo* wśród ich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2024-04-29T20:43:15Z</dcterms:modified>
</cp:coreProperties>
</file>