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2"/>
        <w:gridCol w:w="2383"/>
        <w:gridCol w:w="2892"/>
        <w:gridCol w:w="3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 stary i syty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2024-04-29T19:28:12Z</dcterms:modified>
</cp:coreProperties>
</file>