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(Ty) możesz wszystko i że żaden (Twój) zamysł nie jest dla Ciebie zbyt trudny.*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i że nie da się pokrzyżować żadnego Twojego planu; (2) i że nie da się poza Twój zasięg odsunąć żadnego zamysłu.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2024-04-29T18:00:51Z</dcterms:modified>
</cp:coreProperties>
</file>