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proszę, a będę mówił;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proszę, gdybym mówił; a gdy się będę pytał, oznajmijże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 ja będę mówił, spytam cię, a odpowiedz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proszę. Pozwól mi mówić! Chcę spytać. Racz odpowiedzieć!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proszę. I ja chcę mówić; będę cię pytał, a Ty racz mię pouczyć!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proszę, a ja będę mówił, spytam Cię,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proszę, a będę mówił. Chciałbym zapytać,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pozwól mi mówić, pragnę zapytać, zechciej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же мене, Господи, щоб і я заговорив. Я Тебе запитаю, Ти ж мене повчи.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racz wysłuchać, abym mógł mówić; zapytam Cię, a Ty mnie oświeć.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ʼSłuchaj, proszę, a ja będę mówił. Będę cię pytał, a ty mnie pouczʼ.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2024-04-29T18:26:41Z</dcterms:modified>
</cp:coreProperties>
</file>