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(Powiedziałeś): Posłuchaj, proszę, a Ja będę mówił, Będę cię pytał, a ty Mnie pouczysz.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2024-04-29T21:58:20Z</dcterms:modified>
</cp:coreProperties>
</file>