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 o Tobie tylko ze słyszenia,* teraz jednak ujrzało Cię moje oko.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tylko ze słyszenia, ׁ</w:t>
      </w:r>
      <w:r>
        <w:rPr>
          <w:rtl/>
        </w:rPr>
        <w:t>שְמַעְּתִיָך לְׁשֵמַע־אֹזֶן</w:t>
      </w:r>
      <w:r>
        <w:rPr>
          <w:rtl w:val="0"/>
        </w:rPr>
        <w:t xml:space="preserve"> , słyszałem o Tobie z wieści (wpadających) w ucho.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2024-04-29T18:51:50Z</dcterms:modified>
</cp:coreProperties>
</file>