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zniszczenia i głodu* śmiać się będziesz i nie będziesz się bał zwierząt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głodu, ּ</w:t>
      </w:r>
      <w:r>
        <w:rPr>
          <w:rtl/>
        </w:rPr>
        <w:t>כָפָן</w:t>
      </w:r>
      <w:r>
        <w:rPr>
          <w:rtl w:val="0"/>
        </w:rPr>
        <w:t xml:space="preserve"> (kafan), hl 2, zob. &lt;x&gt;220 30:3&lt;/x&gt;, arameizm.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2024-05-07T23:49:05Z</dcterms:modified>
</cp:coreProperties>
</file>