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dla mnie pomocy? Czy odeszło mnie powodzenie?*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ma dla mnie żadnej pomocy! Nikt mi nie wróci powodzenia!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2024-05-07T22:22:35Z</dcterms:modified>
</cp:coreProperties>
</file>