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2031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wy jesteście teraz dla mnie, widzicie grozę* i boicie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grozę, </w:t>
      </w:r>
      <w:r>
        <w:rPr>
          <w:rtl/>
        </w:rPr>
        <w:t>חֲתַת</w:t>
      </w:r>
      <w:r>
        <w:rPr>
          <w:rtl w:val="0"/>
        </w:rPr>
        <w:t xml:space="preserve"> (chatat),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2024-05-07T07:13:09Z</dcterms:modified>
</cp:coreProperties>
</file>