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tchnieniem* jest me życie,** moje oko nie ujrzy już szczęścia.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tchnieniem, </w:t>
      </w:r>
      <w:r>
        <w:rPr>
          <w:rtl/>
        </w:rPr>
        <w:t>רּוחַ</w:t>
      </w:r>
      <w:r>
        <w:rPr>
          <w:rtl w:val="0"/>
        </w:rPr>
        <w:t xml:space="preserve"> (ruach).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16:22&lt;/x&gt;; &lt;x&gt;230 39:6-7&lt;/x&gt;; &lt;x&gt;230 144:4&lt;/x&gt;; &lt;x&gt;660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2024-05-06T15:24:21Z</dcterms:modified>
</cp:coreProperties>
</file>