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Nawodniony* on (i) w słońcu, i poza ogród wyrastają jego pędy,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Nawodniony, </w:t>
      </w:r>
      <w:r>
        <w:rPr>
          <w:rtl/>
        </w:rPr>
        <w:t>רָטֹב</w:t>
      </w:r>
      <w:r>
        <w:rPr>
          <w:rtl w:val="0"/>
        </w:rPr>
        <w:t xml:space="preserve"> (ratow), hl 2, zob. &lt;x&gt;220 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2024-05-02T11:01:45Z</dcterms:modified>
</cp:coreProperties>
</file>