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korzenie oplatają stos kamieni, wrzyna się pomiędzy kamienie,*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wrzyna się pomiędzy kamienie, za G, ἐν δὲ μέσῳ χαλίκων ζήσεται; wg MT: rozgląda się między kamieniami, ּ</w:t>
      </w:r>
      <w:r>
        <w:rPr>
          <w:rtl/>
        </w:rPr>
        <w:t>בֵית אֲבָנִים יֶחֱזֶה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2024-05-02T03:31:54Z</dcterms:modified>
</cp:coreProperties>
</file>