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nie porzuca nienagannego i nie podaje ręki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nienagannych nie porzuca, nie podaje też ręki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nie odrzuci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prawego, ale złoczyńcom nie poda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nie odrzuci człowieka szczerego, ale złośnikom nie poda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 prostego ani poda ręki złośnikom,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nie odrzuci prawego, ani nie wzmocni ręki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nigdy nie porzuca prawego i nie podaje ręki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 prawego i nie poda ręki niegodziwemu.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nie odrzuca niewinnego ani nie wspiera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Bóg niewinnego nie odrzuca ani na ręce nie trzyma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праведного, а всякий дар безбожного не прийме.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Bóg nie porzuca niewinnego, ale ręki złoczyńców 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nie odrzuci nikogo nienagannego ani za rękę nie weźmie złoczyńców,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2024-05-02T10:21:59Z</dcterms:modified>
</cp:coreProperties>
</file>