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swojego gniewu, ugięli się pod nim* pomocnicy Rahaba.**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też swojego gniewu, uginają się pod nim sprzymierzeńcy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nie odwrócił swego gniewu, zuchwali pomocnicy upadliby pod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nie odwrócił gniewu swego, upadliby przed nim pomocnicy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którego gniewowi żaden się oprzeć nie może i pod którym się zginają, którzy noszą okrąg.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gniewu swego nie cofa, ugięli się przed Nim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swego gniewu, przed nim ugięli się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cofa swego gniewu, przed Nim upadli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powstrzymuje swego gniewu, korzą się przed Nim nawet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gniewu swego nie odwraca, przed Nim upadają pomocnicy Rahab.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відвернув гнів, зігнулися під ним кити,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powstrzymuje swojego gniewu przed Nim ukorzyli się pomocnicy Rahaba.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odwróci swego gniewu; pod nim muszą się ugiąć pomocnicy atakującego.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gniewem.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26:12&lt;/x&gt;; &lt;x&gt;230 74:13&lt;/x&gt;; &lt;x&gt;230 89:11&lt;/x&gt;; &lt;x&gt;290 30:7&lt;/x&gt;; &lt;x&gt;290 51:9&lt;/x&gt;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2024-05-07T13:04:08Z</dcterms:modified>
</cp:coreProperties>
</file>