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na nich swoją rękę, By doprowadzić do ich upadku na pustyni*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14:28-37&lt;/x&gt;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2024-05-02T09:26:17Z</dcterms:modified>
</cp:coreProperties>
</file>