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8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nad niebiosa, o Boże, I niech Twoja chwała (zajaśnieje) ponad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nad niebiosa, o Boże, Niech nad całą ziemią zajaśnieje Twa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twoi umiłowani byli ocaleni, wybaw ich swoją prawicą i wysłuchaj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Wywyszże się nad niebiosa, o Boże! a nad wszystkę ziemię chwała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Wywyższże się nad niebiosa, Boże, a po wszytkiej ziemi chwała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wywyższony, Boże, ponad niebo, a Twoja chwała ponad całą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nad niebiosa, Boże, Chwała twoja niech będzie nad całą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wywyższony, Boże, nad niebiosa, a Twoja chwała nad całą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się, Boże, ponad niebiosa, nad całą ziemią chwała Twoja!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wzniesie w niebiosach, o Boże, i na wszystkiej ziemi Twa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 над ним грішного, і хай диявол стане по його правиці.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ponad niebiosa, Boże, a Twoja chwała niech będzie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ratowania swych umiłowanych racz wybawić swą prawicą i mi odpowiedz.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2024-05-07T01:28:40Z</dcterms:modified>
</cp:coreProperties>
</file>