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ma nikogo, kto by okazał mu łaskę, Niech też nie ma nikogo, kto by zlitował się nad jego sierotami!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ma nikogo, kto by okazał mu łaskę Bądź przygarnąłby jego sieroty!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nikogo, kto by mu okazał miłosierdzie; niech nie będzie nikogo, kto by się zlitował nad jego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ktoby mu miłosierdzie pokazał, niech nie będzie, ktoby się zmiłował nad sierotami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ma pomocnika, a niech nie będzie, kto by się zlitował nad sirotami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okaże mu życzliwości, niech nikt się nie zlituje nad jego dziećmi!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nie miał nikogo, kto by mu okazał życzliwość, Ani takiego, kto by się zlitował nad sierotami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będzie mu życzliwy, niech nikt nie lituje się nad sierotami po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znajdzie obrońcy i niech nikt się nie zlituje nad jego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 nie dochowa mu życzliwości, a sierotom jego litości nie okaże.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nikt nie zachowa łaski i niech nikt się nie lituje nad jego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ma on nikogo, kto by przejawiał lojalną życzliwość. i niech się nie znajdzie nikt, kto by okazał łaskę jego chłopcom nie mającym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2024-05-05T10:43:13Z</dcterms:modified>
</cp:coreProperties>
</file>