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wśród narodów, napełni zwłokami,* Zgniecie głowę** *** – jak ziemia szeroka.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sądu wśród narodów, pobitych będzie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Pokona władców,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sądził narody i trupami napełni wszystko; roztrzaska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wieloma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i wszystko napełni trupami; potłucze głowę nad wielą ziem panującą.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napełni upaści, potłucze głowy wielu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zetrze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pobije wielu, Roztrzaska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roztrzaska głowy na szerokiej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doliny wypełni zwłokami, zetrze wiele głów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stosy trupów położy, zdruzgocze głowy szeroko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Силу своїх діл сповістив свому народові, щоб дати їм насліддя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ludy, pełno poległych, zgruchotał panujące głowy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Odbędzie sąd wśród narodów; sprawi, iż będzie pełno trupów. Roztrzaska tego, który jest głową ludnej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 zwłokami, </w:t>
      </w:r>
      <w:r>
        <w:rPr>
          <w:rtl/>
        </w:rPr>
        <w:t>מָלֵא גְוִּיֹות</w:t>
      </w:r>
      <w:r>
        <w:rPr>
          <w:rtl w:val="0"/>
        </w:rPr>
        <w:t xml:space="preserve"> (male’ gewijjot) pod. G: być może: (1) pełen majestatu, ּ</w:t>
      </w:r>
      <w:r>
        <w:rPr>
          <w:rtl/>
        </w:rPr>
        <w:t>גֵאּוֹת מָלֵא</w:t>
      </w:r>
      <w:r>
        <w:rPr>
          <w:rtl w:val="0"/>
        </w:rPr>
        <w:t xml:space="preserve"> (male’ ge’ut); (2) być może: napełni doliny, </w:t>
      </w:r>
      <w:r>
        <w:rPr>
          <w:rtl/>
        </w:rPr>
        <w:t>מָלֵאּגֵאָיֹות</w:t>
      </w:r>
      <w:r>
        <w:rPr>
          <w:rtl w:val="0"/>
        </w:rPr>
        <w:t xml:space="preserve"> (male’ ge’ajot), zob. &lt;x&gt;330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pokona władców.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2024-05-19T01:48:22Z</dcterms:modified>
</cp:coreProperties>
</file>