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Jakuba opuszczał lud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Izrael z Egiptu i dom Jakóbowy z narodu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wychodził lud Izraelski z Egiptu, dom Jakobów z ludu pogańskiego,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Izrael wychodził z Egiptu, dom Jakuba -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wychodził z Egiptu, dom Jakuba od obcego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Kiedy Izrael wychodził z Egiptu, a dom Jakuba spośród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полюбив, бо Господь вислухає голос мого благання,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wychodził z Micraim, dom Jakóba spośród ludu obcej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wyruszył z Egiptu, dom Jakuba spośród ludu o niezrozumiałej mowie.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2024-05-26T06:16:49Z</dcterms:modified>
</cp:coreProperties>
</file>