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2181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bojących się JAHWE – Małym oraz wielkim.*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żyjących w bojaźni JAHWE — Małych oraz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boją się JAHWE, i małym,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Pana, małym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wszytkim, którzy się boją JAHWE: małym z więtszymi.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bojącym się Pana, zarówno małym, jak i wielkim!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Pana, Zarówno małym, jak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bojącym się JAHWE, zarówno małym, jak i wielkim!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 wszystkich czcicieli JAHWE, i małych,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 tym, którzy boją się Jahwe: zarówno małym, jak i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 tych, co się boją WIEKUISTEGO, tak małych,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błogosławił tym, którzy się boją JAHWE, zarówno małym, jak i 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11:18&lt;/x&gt;; &lt;x&gt;730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2024-05-03T21:30:29Z</dcterms:modified>
</cp:coreProperties>
</file>