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96"/>
        <w:gridCol w:w="2058"/>
        <w:gridCol w:w="53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 odpłacę JHWH? Wyświadczył mi tyle dobrodziejstw!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2024-04-29T13:03:45Z</dcterms:modified>
</cp:coreProperties>
</file>