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1"/>
        <w:gridCol w:w="2113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Spełnię JAHWE moje śluby* Wobec całego 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61:9&lt;/x&gt;; &lt;x&gt;230 66:13&lt;/x&gt;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14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2024-04-29T08:36:17Z</dcterms:modified>
</cp:coreProperties>
</file>