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oto jestem Twoim sługą, Jestem Twoim sługą, synem Twojej służącej* – Zerwałeś moje więzy!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właśnie jestem Twoim sługą, JAHWE, Jestem Twym sługą, synem Twej służącej, I Ty zerwałeś me powrozy!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jestem twoim sługą; jestem twoim sługą i synem twojej służącej; rozerwałeś moje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mój Panie! żem ja sługą twoim, jam sługą twoim, synem służebnicy twojej, rozwiązałeś związki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bom ja sługa twój, jam sługa twój i syn służebnice twojej. Potargałeś pęta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jam Twój sługa, jam Twój sługa, syn Twojej służebnicy - Ty rozerwałeś moje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jam sługa twój, Jam sługa twój, syn służebnicy twojej, Rozwiązałeś pęta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jestem Twoim sługą, Twoim sługą, synem Twojej służebnicy. Ty rozerwałeś moje pęta,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jestem sługą Twoim, Twym sługą i synem Twej służebnicy; Ty zerwałeś moje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Jahwe! Jam sługą Twoim, jam Twój sługa, syn służebnicy Twojej - Ty rozerwałeś moje pęta.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WIEKUISTY, ja przecież jestem Twoim sługą, synem Twej służebnicy, bo rozwiązałeś moje pęta.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JAHWE, wszak jam sługa twój. Jam sługa twój, syn twojej niewolnicy. Tyś rozwiązał me więzy.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2024-04-29T10:51:10Z</dcterms:modified>
</cp:coreProperties>
</file>