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9"/>
        <w:gridCol w:w="2250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łaskawy* i sprawiedliwy, Nasz Bóg jest miłosierny.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łaskawy i sprawiedliwy, Nasz Bóg jest Bogiem 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jest JAHWE i sprawiedliwy, nasz Bóg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Miłościwy Pan i sprawiedliwy, Bóg nasz 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Miłościwy JAHWE i sprawiedliwy, a Bóg nasz jest 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łaskawy i sprawiedliwy i Bóg nasz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i sprawiedliwy jest Pan, Litościwy jest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miłosierny i sprawiedliwy, Bóg nasz jest litościwy,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jest JAHWE i sprawiedliwy, Bóg nasz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łaskawy i sprawiedliwy, nasz Bóg jest pełen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litościwy i sprawiedliwy, nasz Bóg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łaskawy i prawy; i Bóg nasz to Ten, który okazuje miłosierdzie.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86:15&lt;/x&gt;; &lt;x&gt;230 111:4&lt;/x&gt;; &lt;x&gt;230 112:4&lt;/x&gt;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2024-04-29T09:13:24Z</dcterms:modified>
</cp:coreProperties>
</file>