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6"/>
        <w:gridCol w:w="2350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JHWH* Po krajach (ludzi)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Nadal będę żył przy mym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poruszał się pośród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obliczem JAHWE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ustawicznie przed oblicznością Pańską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podobał Panu, w krainie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 obecności Pańskiej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Panem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chodzić przed obliczem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WIEKUISTYM w Krainach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będę przed Jehową w krainach tych, którzy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Będę chodził przed JHWH, </w:t>
      </w:r>
      <w:r>
        <w:rPr>
          <w:rtl/>
        </w:rPr>
        <w:t>אֶתְהַּלְֵך לִפְנֵי יְהוָה</w:t>
      </w:r>
      <w:r>
        <w:rPr>
          <w:rtl w:val="0"/>
        </w:rPr>
        <w:t xml:space="preserve"> , idiom: : (1) żył w obecności Pana; (2) służył Panu (&lt;x&gt;230 56:14&lt;/x&gt;; &lt;x&gt;120 20:3&lt;/x&gt;; &lt;x&gt;290 38:3&lt;/x&gt;).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2024-04-29T09:23:23Z</dcterms:modified>
</cp:coreProperties>
</file>