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Izrael,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Izraelu!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Izrael, że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Izrael: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Izraela,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досліджують його свідчення. Всім серцем його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Israel,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 Izrael: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2024-05-03T03:01:51Z</dcterms:modified>
</cp:coreProperties>
</file>