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6"/>
        <w:gridCol w:w="2050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zastawili na mnie potrzask,* Lecz nie odstępuję** od Twoich rozporządzeń.***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zastawili na mnie sidła, Lecz nie odstępuję od Twoich poleceń.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Niegodziwi zastawili na mnie sidła, 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odstępuję od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Sidło na mię niezbożnicy zastawili; lecz ja się od przykazań twoich nie obłądzę.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Zastawiali grzesznicy sidło na mię i nie zabłądziłem od mandatów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Występni zastawili na mnie sidła, lecz nie odstąpiłem od Twoich postanowień.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zastawili na mnie sidło, Lecz ja nie odstępuję od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zastawili na mnie sidła, lecz nie odstąpiłem od Twoich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zastawili na mnie sidła, lecz nie odszedłem od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zastawiają na mnie sidła, ale od Twoich przykazań nie odstępuję.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zastawili na mnie sidła, lecz nie zboczyłem od Twych przepisów.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zastawili na mnie pułapkę, lecz ja nie odstąpiłem od twych rozkazów.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&lt;x&gt;230 140:6&lt;/x&gt;; &lt;x&gt;230 141:9&lt;/x&gt;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nie odstępuję MT G: Co do mnie, ja nie odstępuję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Lecz (…) od Twoich rozporządzeń MT G: (Od) Twoich rozporządzeń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2024-05-01T18:36:58Z</dcterms:modified>
</cp:coreProperties>
</file>